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6936" w14:textId="69BE1280" w:rsidR="00BA2E33" w:rsidRPr="00BA2E33" w:rsidRDefault="00696429" w:rsidP="00BA2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41011389" w14:textId="77777777" w:rsidR="00BA2E33" w:rsidRPr="00BA2E33" w:rsidRDefault="00BA2E33" w:rsidP="00BA2E33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BA2E33">
        <w:rPr>
          <w:rFonts w:ascii="Times New Roman" w:eastAsia="Calibri" w:hAnsi="Times New Roman" w:cs="Times New Roman"/>
          <w:b/>
          <w:bCs/>
          <w:iCs/>
          <w:sz w:val="40"/>
          <w:u w:val="single"/>
        </w:rPr>
        <w:t>Formularz ofertowy</w:t>
      </w:r>
    </w:p>
    <w:p w14:paraId="61573D38" w14:textId="77777777" w:rsidR="00BA2E33" w:rsidRPr="00BA2E33" w:rsidRDefault="00BA2E33" w:rsidP="00BA2E33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AD46E00" w14:textId="43F5E69E" w:rsidR="00BA2E33" w:rsidRPr="00A62138" w:rsidRDefault="00BA2E33" w:rsidP="00BA2E33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A2E33">
        <w:rPr>
          <w:rFonts w:ascii="Times New Roman" w:hAnsi="Times New Roman" w:cs="Times New Roman"/>
          <w:b/>
          <w:bCs/>
        </w:rPr>
        <w:t xml:space="preserve">Dotyczy: </w:t>
      </w:r>
      <w:r w:rsidRPr="00BA2E33">
        <w:rPr>
          <w:rFonts w:ascii="Times New Roman" w:hAnsi="Times New Roman" w:cs="Times New Roman"/>
          <w:bCs/>
        </w:rPr>
        <w:t xml:space="preserve">ZAPYTANIE OFERTOWE NR </w:t>
      </w:r>
    </w:p>
    <w:p w14:paraId="728CDBFA" w14:textId="4510DEED" w:rsidR="00BA2E33" w:rsidRPr="00BA2E33" w:rsidRDefault="00BA2E33" w:rsidP="00BA2E33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 w:cs="Times New Roman"/>
          <w:bCs/>
        </w:rPr>
      </w:pPr>
      <w:r w:rsidRPr="00BA2E33">
        <w:rPr>
          <w:rFonts w:ascii="Times New Roman" w:hAnsi="Times New Roman" w:cs="Times New Roman"/>
          <w:b/>
          <w:bCs/>
        </w:rPr>
        <w:t xml:space="preserve">Nazwa zamówienia: </w:t>
      </w:r>
      <w:r w:rsidRPr="00BA2E33">
        <w:rPr>
          <w:rFonts w:ascii="Times New Roman" w:hAnsi="Times New Roman" w:cs="Times New Roman"/>
          <w:bCs/>
        </w:rPr>
        <w:t>Kompleksowe wyposażenie sal</w:t>
      </w:r>
      <w:r w:rsidR="00606A57">
        <w:rPr>
          <w:rFonts w:ascii="Times New Roman" w:hAnsi="Times New Roman" w:cs="Times New Roman"/>
          <w:bCs/>
        </w:rPr>
        <w:t>i</w:t>
      </w:r>
      <w:r w:rsidRPr="00BA2E33">
        <w:rPr>
          <w:rFonts w:ascii="Times New Roman" w:hAnsi="Times New Roman" w:cs="Times New Roman"/>
          <w:bCs/>
        </w:rPr>
        <w:t xml:space="preserve"> pobytu dzieci do</w:t>
      </w:r>
      <w:r w:rsidR="00606A57">
        <w:rPr>
          <w:rFonts w:ascii="Times New Roman" w:hAnsi="Times New Roman" w:cs="Times New Roman"/>
          <w:bCs/>
        </w:rPr>
        <w:t xml:space="preserve"> lat 3 oraz łazienki w  żłobku</w:t>
      </w:r>
      <w:r w:rsidRPr="00BA2E33">
        <w:rPr>
          <w:rFonts w:ascii="Times New Roman" w:hAnsi="Times New Roman" w:cs="Times New Roman"/>
          <w:bCs/>
        </w:rPr>
        <w:t xml:space="preserve"> w miej</w:t>
      </w:r>
      <w:r w:rsidR="00606A57">
        <w:rPr>
          <w:rFonts w:ascii="Times New Roman" w:hAnsi="Times New Roman" w:cs="Times New Roman"/>
          <w:bCs/>
        </w:rPr>
        <w:t>scowości</w:t>
      </w:r>
      <w:r w:rsidR="00A62138">
        <w:rPr>
          <w:rFonts w:ascii="Times New Roman" w:hAnsi="Times New Roman" w:cs="Times New Roman"/>
          <w:bCs/>
        </w:rPr>
        <w:t xml:space="preserve"> Drzewica</w:t>
      </w:r>
      <w:r w:rsidR="00606A57">
        <w:rPr>
          <w:rFonts w:ascii="Times New Roman" w:hAnsi="Times New Roman" w:cs="Times New Roman"/>
          <w:bCs/>
        </w:rPr>
        <w:t>, powiat</w:t>
      </w:r>
      <w:r w:rsidR="00A62138">
        <w:rPr>
          <w:rFonts w:ascii="Times New Roman" w:hAnsi="Times New Roman" w:cs="Times New Roman"/>
          <w:bCs/>
        </w:rPr>
        <w:t xml:space="preserve"> opoczyński</w:t>
      </w:r>
      <w:r w:rsidRPr="00BA2E33">
        <w:rPr>
          <w:rFonts w:ascii="Times New Roman" w:hAnsi="Times New Roman" w:cs="Times New Roman"/>
          <w:bCs/>
        </w:rPr>
        <w:t xml:space="preserve">, wraz z usługą montażu w </w:t>
      </w:r>
      <w:r w:rsidR="00A62138">
        <w:rPr>
          <w:rFonts w:ascii="Times New Roman" w:hAnsi="Times New Roman" w:cs="Times New Roman"/>
          <w:bCs/>
        </w:rPr>
        <w:t xml:space="preserve">ramach projektu </w:t>
      </w:r>
      <w:r w:rsidR="008553DD">
        <w:rPr>
          <w:rFonts w:ascii="Times New Roman" w:hAnsi="Times New Roman" w:cs="Times New Roman"/>
          <w:bCs/>
        </w:rPr>
        <w:t>„Wesołe Smyki – nowa grupa”</w:t>
      </w:r>
      <w:r w:rsidR="00165E93">
        <w:rPr>
          <w:rFonts w:ascii="Times New Roman" w:hAnsi="Times New Roman" w:cs="Times New Roman"/>
          <w:bCs/>
        </w:rPr>
        <w:t>.</w:t>
      </w:r>
    </w:p>
    <w:p w14:paraId="20DFE7E7" w14:textId="77777777" w:rsidR="00BA2E33" w:rsidRPr="00BA2E33" w:rsidRDefault="00BA2E33" w:rsidP="00BA2E33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eastAsia="Calibri" w:hAnsi="Times New Roman" w:cs="Times New Roman"/>
          <w:bCs/>
        </w:rPr>
      </w:pPr>
    </w:p>
    <w:p w14:paraId="48D059EA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0"/>
        </w:rPr>
      </w:pPr>
      <w:r w:rsidRPr="00BA2E33">
        <w:rPr>
          <w:rFonts w:ascii="Times New Roman" w:eastAsia="Calibri" w:hAnsi="Times New Roman" w:cs="Times New Roman"/>
          <w:b/>
          <w:bCs/>
        </w:rPr>
        <w:t>Nazwa wykonawcy</w:t>
      </w:r>
      <w:r w:rsidRPr="00BA2E33">
        <w:rPr>
          <w:rFonts w:ascii="Times New Roman" w:eastAsia="Calibri" w:hAnsi="Times New Roman" w:cs="Times New Roman"/>
        </w:rPr>
        <w:t xml:space="preserve"> ……………………………………………………………………...........</w:t>
      </w:r>
    </w:p>
    <w:p w14:paraId="7C164D68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0"/>
        </w:rPr>
      </w:pPr>
    </w:p>
    <w:p w14:paraId="7EA48218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  <w:r w:rsidRPr="00BA2E33">
        <w:rPr>
          <w:rFonts w:ascii="Times New Roman" w:eastAsia="Calibri" w:hAnsi="Times New Roman" w:cs="Times New Roman"/>
          <w:b/>
          <w:bCs/>
        </w:rPr>
        <w:t xml:space="preserve">Adres wykonawcy </w:t>
      </w:r>
      <w:r w:rsidRPr="00BA2E33">
        <w:rPr>
          <w:rFonts w:ascii="Times New Roman" w:eastAsia="Calibri" w:hAnsi="Times New Roman" w:cs="Times New Roman"/>
        </w:rPr>
        <w:tab/>
        <w:t>…</w:t>
      </w:r>
    </w:p>
    <w:p w14:paraId="081FC18B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</w:p>
    <w:p w14:paraId="4550977C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BA2E3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A2E33">
        <w:rPr>
          <w:rFonts w:ascii="Times New Roman" w:eastAsia="Calibri" w:hAnsi="Times New Roman" w:cs="Times New Roman"/>
          <w:b/>
          <w:bCs/>
          <w:spacing w:val="-2"/>
        </w:rPr>
        <w:t>NIP</w:t>
      </w:r>
      <w:r w:rsidRPr="00BA2E33">
        <w:rPr>
          <w:rFonts w:ascii="Times New Roman" w:eastAsia="Calibri" w:hAnsi="Times New Roman" w:cs="Times New Roman"/>
          <w:spacing w:val="-2"/>
        </w:rPr>
        <w:t xml:space="preserve"> </w:t>
      </w:r>
      <w:r w:rsidRPr="00BA2E33">
        <w:rPr>
          <w:rFonts w:ascii="Times New Roman" w:eastAsia="Calibri" w:hAnsi="Times New Roman" w:cs="Times New Roman"/>
        </w:rPr>
        <w:t>………………………………………………………………………………………........</w:t>
      </w:r>
    </w:p>
    <w:p w14:paraId="3FD04D68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14:paraId="3536750F" w14:textId="77777777" w:rsidR="00BA2E33" w:rsidRPr="00BA2E33" w:rsidRDefault="00BA2E33" w:rsidP="00BA2E33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suppressAutoHyphens w:val="0"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pacing w:val="-1"/>
        </w:rPr>
      </w:pPr>
      <w:r w:rsidRPr="00BA2E33">
        <w:rPr>
          <w:rFonts w:ascii="Times New Roman" w:eastAsia="Calibri" w:hAnsi="Times New Roman" w:cs="Times New Roman"/>
          <w:b/>
          <w:bCs/>
          <w:spacing w:val="-1"/>
        </w:rPr>
        <w:t>Oferuję wykonanie przedmiotu zamówienia zgodnie z formularzami cenowymi, będącymi załącznikami 1-3 do niniejszej oferty za:</w:t>
      </w:r>
    </w:p>
    <w:p w14:paraId="053597F8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pacing w:val="-1"/>
        </w:rPr>
      </w:pPr>
    </w:p>
    <w:p w14:paraId="7413BE90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14:paraId="3482805E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  <w:r w:rsidRPr="00BA2E33">
        <w:rPr>
          <w:rFonts w:ascii="Times New Roman" w:eastAsia="Calibri" w:hAnsi="Times New Roman" w:cs="Times New Roman"/>
          <w:spacing w:val="-1"/>
        </w:rPr>
        <w:tab/>
        <w:t>Kwotę netto …………………………………. zł (słownie złotych ………………………</w:t>
      </w:r>
      <w:r w:rsidRPr="00BA2E33">
        <w:rPr>
          <w:rFonts w:ascii="Times New Roman" w:eastAsia="Calibri" w:hAnsi="Times New Roman" w:cs="Times New Roman"/>
          <w:spacing w:val="-1"/>
        </w:rPr>
        <w:tab/>
        <w:t>…………………………………………………………………………………….....……)</w:t>
      </w:r>
    </w:p>
    <w:p w14:paraId="0D8358EA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14:paraId="02F6B66B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  <w:r w:rsidRPr="00BA2E33">
        <w:rPr>
          <w:rFonts w:ascii="Times New Roman" w:eastAsia="Calibri" w:hAnsi="Times New Roman" w:cs="Times New Roman"/>
          <w:spacing w:val="-1"/>
        </w:rPr>
        <w:tab/>
        <w:t>Podatek VAT ………………………………. zł (słownie złotych ………………………</w:t>
      </w:r>
      <w:r w:rsidRPr="00BA2E33">
        <w:rPr>
          <w:rFonts w:ascii="Times New Roman" w:eastAsia="Calibri" w:hAnsi="Times New Roman" w:cs="Times New Roman"/>
          <w:spacing w:val="-1"/>
        </w:rPr>
        <w:tab/>
        <w:t>……………………………………………………………………………………..…...…)</w:t>
      </w:r>
    </w:p>
    <w:p w14:paraId="4DC0DD32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</w:rPr>
      </w:pPr>
    </w:p>
    <w:p w14:paraId="7AF29517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BA2E33">
        <w:rPr>
          <w:rFonts w:ascii="Times New Roman" w:eastAsia="Calibri" w:hAnsi="Times New Roman" w:cs="Times New Roman"/>
          <w:spacing w:val="-1"/>
        </w:rPr>
        <w:tab/>
        <w:t>Cenę brutto …………………………………. zł (słownie złotych ………………………</w:t>
      </w:r>
      <w:r w:rsidRPr="00BA2E33">
        <w:rPr>
          <w:rFonts w:ascii="Times New Roman" w:eastAsia="Calibri" w:hAnsi="Times New Roman" w:cs="Times New Roman"/>
          <w:spacing w:val="-1"/>
        </w:rPr>
        <w:tab/>
        <w:t>…………………………………………………………………………………….....……)</w:t>
      </w:r>
    </w:p>
    <w:p w14:paraId="474E809A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9A8677E" w14:textId="77777777" w:rsidR="00BA2E33" w:rsidRPr="00BA2E33" w:rsidRDefault="00BA2E33" w:rsidP="00BA2E33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suppressAutoHyphens w:val="0"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2E33">
        <w:rPr>
          <w:rFonts w:ascii="Times New Roman" w:eastAsia="Calibri" w:hAnsi="Times New Roman" w:cs="Times New Roman"/>
          <w:b/>
          <w:bCs/>
          <w:spacing w:val="-1"/>
        </w:rPr>
        <w:t>Oferuję gwarancję na wykonany przedmiot zamówienia na:</w:t>
      </w:r>
    </w:p>
    <w:p w14:paraId="3C97148E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pacing w:val="-1"/>
        </w:rPr>
      </w:pPr>
    </w:p>
    <w:p w14:paraId="0AFC65E1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2E33">
        <w:rPr>
          <w:rFonts w:ascii="Times New Roman" w:eastAsia="Calibri" w:hAnsi="Times New Roman" w:cs="Times New Roman"/>
          <w:spacing w:val="-1"/>
        </w:rPr>
        <w:tab/>
        <w:t>………………………(liczba miesięcy liczona od dnia odebrania robót)</w:t>
      </w:r>
    </w:p>
    <w:p w14:paraId="0FDD177F" w14:textId="77777777" w:rsidR="00BA2E33" w:rsidRPr="00BA2E33" w:rsidRDefault="00BA2E33" w:rsidP="00BA2E33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DB23CD" w14:textId="77777777" w:rsidR="00BA2E33" w:rsidRPr="00BA2E33" w:rsidRDefault="00BA2E33" w:rsidP="00BA2E33">
      <w:pPr>
        <w:shd w:val="clear" w:color="auto" w:fill="FFFFFF"/>
        <w:tabs>
          <w:tab w:val="left" w:leader="dot" w:pos="88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2E33">
        <w:rPr>
          <w:rFonts w:ascii="Times New Roman" w:eastAsia="Calibri" w:hAnsi="Times New Roman" w:cs="Times New Roman"/>
          <w:b/>
          <w:bCs/>
          <w:sz w:val="20"/>
          <w:szCs w:val="20"/>
        </w:rPr>
        <w:t>Odpowiedź na zapytanie ofertowe zawiera wszystkie koszty Wykonawcy, w tym koszt montaży, koszt transportu, koszt wyposażenia itp. zgodnie z Załącznikami nr 1,2 i 3.</w:t>
      </w:r>
    </w:p>
    <w:p w14:paraId="04F93FF3" w14:textId="77777777" w:rsidR="00BA2E33" w:rsidRPr="00BA2E33" w:rsidRDefault="00BA2E33" w:rsidP="00BA2E33">
      <w:pPr>
        <w:shd w:val="clear" w:color="auto" w:fill="FFFFFF"/>
        <w:tabs>
          <w:tab w:val="left" w:leader="dot" w:pos="88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A2E33">
        <w:rPr>
          <w:rFonts w:ascii="Times New Roman" w:eastAsia="Calibri" w:hAnsi="Times New Roman" w:cs="Times New Roman"/>
          <w:b/>
          <w:bCs/>
          <w:sz w:val="20"/>
          <w:szCs w:val="20"/>
        </w:rPr>
        <w:t>Oświadczamy, że w cenie oferty brutto zostały uwzględnione wszystkie koszty wykonania zamówienia i realizacji przyszłego świadczenia umownego. W ofercie nie została zastosowana cena  dumpingowa i oferta nie stanowi czynu nieuczciwej konkurencji, zgodnie z art. 89 ust. 1 pkt 3 PZP oraz  ustawy o zwalczaniu nieuczciwej konkurencji.</w:t>
      </w:r>
    </w:p>
    <w:p w14:paraId="40FF00D1" w14:textId="77777777" w:rsidR="00BA2E33" w:rsidRPr="00BA2E33" w:rsidRDefault="00BA2E33" w:rsidP="00BA2E33">
      <w:pPr>
        <w:shd w:val="clear" w:color="auto" w:fill="FFFFFF"/>
        <w:tabs>
          <w:tab w:val="left" w:leader="dot" w:pos="88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1CF2FE4" w14:textId="77777777" w:rsidR="00BA2E33" w:rsidRPr="00BA2E33" w:rsidRDefault="00BA2E33" w:rsidP="00BA2E33">
      <w:pPr>
        <w:shd w:val="clear" w:color="auto" w:fill="FFFFFF"/>
        <w:tabs>
          <w:tab w:val="left" w:leader="dot" w:pos="88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46CE8C3" w14:textId="77777777" w:rsidR="00BA2E33" w:rsidRPr="00BA2E33" w:rsidRDefault="00BA2E33" w:rsidP="00BA2E33">
      <w:pPr>
        <w:shd w:val="clear" w:color="auto" w:fill="FFFFFF"/>
        <w:tabs>
          <w:tab w:val="left" w:leader="dot" w:pos="88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12A5DC0" w14:textId="77777777" w:rsidR="00BA2E33" w:rsidRPr="00BA2E33" w:rsidRDefault="00BA2E33" w:rsidP="00BA2E33">
      <w:pPr>
        <w:shd w:val="clear" w:color="auto" w:fill="FFFFFF"/>
        <w:tabs>
          <w:tab w:val="left" w:leader="dot" w:pos="8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3">
        <w:rPr>
          <w:rFonts w:ascii="Times New Roman" w:eastAsia="Calibri" w:hAnsi="Times New Roman" w:cs="Times New Roman"/>
          <w:b/>
          <w:bCs/>
          <w:sz w:val="20"/>
          <w:szCs w:val="20"/>
        </w:rPr>
        <w:t>...............................................................................</w:t>
      </w:r>
    </w:p>
    <w:p w14:paraId="015B7196" w14:textId="77777777" w:rsidR="00BA2E33" w:rsidRPr="00BA2E33" w:rsidRDefault="00BA2E33" w:rsidP="00BA2E33">
      <w:pPr>
        <w:spacing w:after="0" w:line="360" w:lineRule="auto"/>
      </w:pPr>
      <w:r w:rsidRPr="00BA2E33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(data i podpis wykonawcy lub osoby upoważnionej</w:t>
      </w:r>
      <w:r w:rsidRPr="00BA2E33">
        <w:rPr>
          <w:rFonts w:ascii="Times New Roman" w:eastAsia="Calibri" w:hAnsi="Times New Roman" w:cs="Times New Roman"/>
          <w:b/>
          <w:spacing w:val="-11"/>
          <w:sz w:val="20"/>
          <w:szCs w:val="20"/>
        </w:rPr>
        <w:t>)</w:t>
      </w:r>
    </w:p>
    <w:p w14:paraId="2C212B16" w14:textId="77777777" w:rsidR="00BA2E33" w:rsidRPr="00BA2E33" w:rsidRDefault="00BA2E33" w:rsidP="00BA2E3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BA2E3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7EA930" w14:textId="77777777" w:rsidR="00BA2E33" w:rsidRPr="00BA2E33" w:rsidRDefault="00BA2E33" w:rsidP="00BA2E33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2D4C47" w14:textId="77777777" w:rsidR="00BA2E33" w:rsidRPr="00BA2E33" w:rsidRDefault="00BA2E33" w:rsidP="00BA2E33">
      <w:pPr>
        <w:autoSpaceDE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2E33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2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355F28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2E33">
        <w:rPr>
          <w:rFonts w:ascii="Times New Roman" w:hAnsi="Times New Roman" w:cs="Times New Roman"/>
          <w:i/>
          <w:color w:val="000000"/>
          <w:sz w:val="24"/>
          <w:szCs w:val="24"/>
        </w:rPr>
        <w:t>zapoznałem/łam się i akceptuję wymienione w zapytaniu ofertowym warunki realizacji zamówienia,</w:t>
      </w:r>
    </w:p>
    <w:p w14:paraId="71905B8E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0"/>
        </w:rPr>
      </w:pPr>
      <w:r w:rsidRPr="00BA2E33">
        <w:rPr>
          <w:rFonts w:ascii="Times New Roman" w:hAnsi="Times New Roman" w:cs="Times New Roman"/>
          <w:bCs/>
          <w:i/>
          <w:sz w:val="24"/>
          <w:szCs w:val="24"/>
        </w:rPr>
        <w:t>wyrażam zgodę na związanie ofertą,</w:t>
      </w:r>
    </w:p>
    <w:p w14:paraId="4A154CD3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0"/>
        </w:rPr>
      </w:pPr>
      <w:r w:rsidRPr="00BA2E33">
        <w:rPr>
          <w:rFonts w:ascii="Times New Roman" w:hAnsi="Times New Roman" w:cs="Times New Roman"/>
          <w:i/>
          <w:sz w:val="24"/>
          <w:szCs w:val="20"/>
        </w:rPr>
        <w:t>w cenie oferty zostały uwzględnione wszystkie koszty wykonania zamówienia i realizacji przyszłego świadczenia umownego (w tym podatek VAT),</w:t>
      </w:r>
    </w:p>
    <w:p w14:paraId="2E310668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2E33">
        <w:rPr>
          <w:rFonts w:ascii="Times New Roman" w:hAnsi="Times New Roman" w:cs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14:paraId="29CF8FC3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2E33">
        <w:rPr>
          <w:rFonts w:ascii="Times New Roman" w:hAnsi="Times New Roman" w:cs="Times New Roman"/>
          <w:i/>
          <w:sz w:val="24"/>
          <w:szCs w:val="20"/>
        </w:rPr>
        <w:t>wszystkie produkty spełniają minimalną specyfikację określoną w Załączniku nr 1 do Zapytania ofertowego,</w:t>
      </w:r>
    </w:p>
    <w:p w14:paraId="1ACAE65D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E33">
        <w:rPr>
          <w:rFonts w:ascii="Times New Roman" w:hAnsi="Times New Roman" w:cs="Times New Roman"/>
          <w:i/>
          <w:color w:val="000000"/>
          <w:sz w:val="24"/>
          <w:szCs w:val="24"/>
        </w:rPr>
        <w:t>na wykonany przedmiot zamówienia udzielam/y gwarancji jakości oraz rękojmi.</w:t>
      </w:r>
    </w:p>
    <w:p w14:paraId="74F42BF0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33">
        <w:rPr>
          <w:rFonts w:ascii="Times New Roman" w:hAnsi="Times New Roman" w:cs="Times New Roman"/>
          <w:i/>
          <w:sz w:val="24"/>
          <w:szCs w:val="24"/>
        </w:rPr>
        <w:t xml:space="preserve">zobowiązujemy się w  przypadku wyboru naszej oferty do zawarcia umowy w miejscu </w:t>
      </w:r>
      <w:r w:rsidRPr="00BA2E33">
        <w:rPr>
          <w:rFonts w:ascii="Times New Roman" w:hAnsi="Times New Roman" w:cs="Times New Roman"/>
          <w:i/>
          <w:sz w:val="24"/>
          <w:szCs w:val="24"/>
        </w:rPr>
        <w:br/>
        <w:t>i terminie wyznaczonym przez Zamawiającego,</w:t>
      </w:r>
    </w:p>
    <w:p w14:paraId="56469231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33">
        <w:rPr>
          <w:rFonts w:ascii="Times New Roman" w:hAnsi="Times New Roman" w:cs="Times New Roman"/>
          <w:i/>
          <w:sz w:val="24"/>
          <w:szCs w:val="24"/>
        </w:rPr>
        <w:t xml:space="preserve">oświadczamy, że oferowane produkty, odpowiadają warunkom jakościowym, zgodnym z obowiązującymi atestami, Polskimi Normami lub równoważnymi oraz, że posiadamy ważne zezwolenia i decyzje wymagane przepisami prawa na produkcję </w:t>
      </w:r>
      <w:r w:rsidRPr="00BA2E33">
        <w:rPr>
          <w:rFonts w:ascii="Times New Roman" w:hAnsi="Times New Roman" w:cs="Times New Roman"/>
          <w:i/>
          <w:sz w:val="24"/>
          <w:szCs w:val="24"/>
        </w:rPr>
        <w:br/>
        <w:t>i obrót oferowanym przedmiotem zamówienia,</w:t>
      </w:r>
    </w:p>
    <w:p w14:paraId="6C635351" w14:textId="77777777" w:rsidR="00BA2E33" w:rsidRPr="00BA2E33" w:rsidRDefault="00BA2E33" w:rsidP="00BA2E33">
      <w:pPr>
        <w:numPr>
          <w:ilvl w:val="1"/>
          <w:numId w:val="39"/>
        </w:numPr>
        <w:tabs>
          <w:tab w:val="left" w:pos="360"/>
        </w:tabs>
        <w:suppressAutoHyphens w:val="0"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33">
        <w:rPr>
          <w:rFonts w:ascii="Times New Roman" w:hAnsi="Times New Roman" w:cs="Times New Roman"/>
          <w:i/>
          <w:sz w:val="24"/>
          <w:szCs w:val="24"/>
        </w:rPr>
        <w:t xml:space="preserve">do kontaktów z naszą firmą w sprawie zamówienia upoważniamy: </w:t>
      </w:r>
    </w:p>
    <w:p w14:paraId="39802B62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33">
        <w:rPr>
          <w:rFonts w:ascii="Times New Roman" w:hAnsi="Times New Roman" w:cs="Times New Roman"/>
          <w:i/>
          <w:sz w:val="24"/>
          <w:szCs w:val="24"/>
        </w:rPr>
        <w:t xml:space="preserve">        ____________________________________________________________________</w:t>
      </w:r>
    </w:p>
    <w:p w14:paraId="050D2A3E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1A459E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33">
        <w:rPr>
          <w:rFonts w:ascii="Times New Roman" w:hAnsi="Times New Roman" w:cs="Times New Roman"/>
          <w:i/>
          <w:sz w:val="24"/>
          <w:szCs w:val="24"/>
        </w:rPr>
        <w:t xml:space="preserve">        telefon:  _______________________________________</w:t>
      </w:r>
    </w:p>
    <w:p w14:paraId="3BEDA7F9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1D2AD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BFAD0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1A760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ECEFC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793D5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F16A4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45744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47C54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2E33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BA2E33">
        <w:rPr>
          <w:rFonts w:ascii="Times New Roman" w:hAnsi="Times New Roman" w:cs="Times New Roman"/>
          <w:sz w:val="18"/>
          <w:szCs w:val="18"/>
        </w:rPr>
        <w:tab/>
      </w:r>
      <w:r w:rsidRPr="00BA2E33">
        <w:rPr>
          <w:rFonts w:ascii="Times New Roman" w:hAnsi="Times New Roman" w:cs="Times New Roman"/>
          <w:sz w:val="18"/>
          <w:szCs w:val="18"/>
        </w:rPr>
        <w:tab/>
      </w:r>
      <w:r w:rsidRPr="00BA2E33">
        <w:rPr>
          <w:rFonts w:ascii="Times New Roman" w:hAnsi="Times New Roman" w:cs="Times New Roman"/>
          <w:sz w:val="18"/>
          <w:szCs w:val="18"/>
        </w:rPr>
        <w:tab/>
        <w:t xml:space="preserve">        ……………………………………</w:t>
      </w:r>
    </w:p>
    <w:p w14:paraId="3B329E4C" w14:textId="77777777" w:rsidR="00BA2E33" w:rsidRPr="00BA2E33" w:rsidRDefault="00BA2E33" w:rsidP="00BA2E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2E33">
        <w:rPr>
          <w:rFonts w:ascii="Times New Roman" w:hAnsi="Times New Roman" w:cs="Times New Roman"/>
          <w:sz w:val="18"/>
          <w:szCs w:val="18"/>
        </w:rPr>
        <w:t xml:space="preserve">                 Data </w:t>
      </w:r>
      <w:r w:rsidRPr="00BA2E33">
        <w:rPr>
          <w:rFonts w:ascii="Times New Roman" w:hAnsi="Times New Roman" w:cs="Times New Roman"/>
          <w:sz w:val="18"/>
          <w:szCs w:val="18"/>
        </w:rPr>
        <w:tab/>
      </w:r>
      <w:r w:rsidRPr="00BA2E33">
        <w:rPr>
          <w:rFonts w:ascii="Times New Roman" w:hAnsi="Times New Roman" w:cs="Times New Roman"/>
          <w:sz w:val="18"/>
          <w:szCs w:val="18"/>
        </w:rPr>
        <w:tab/>
      </w:r>
      <w:r w:rsidRPr="00BA2E33">
        <w:rPr>
          <w:rFonts w:ascii="Times New Roman" w:hAnsi="Times New Roman" w:cs="Times New Roman"/>
          <w:sz w:val="18"/>
          <w:szCs w:val="18"/>
        </w:rPr>
        <w:tab/>
      </w:r>
      <w:r w:rsidRPr="00BA2E33">
        <w:rPr>
          <w:rFonts w:ascii="Times New Roman" w:hAnsi="Times New Roman" w:cs="Times New Roman"/>
          <w:sz w:val="18"/>
          <w:szCs w:val="18"/>
        </w:rPr>
        <w:tab/>
      </w:r>
      <w:r w:rsidRPr="00BA2E33">
        <w:rPr>
          <w:rFonts w:ascii="Times New Roman" w:hAnsi="Times New Roman" w:cs="Times New Roman"/>
          <w:sz w:val="18"/>
          <w:szCs w:val="18"/>
        </w:rPr>
        <w:tab/>
        <w:t xml:space="preserve">     Pieczątka i podpis osoby upoważnionej</w:t>
      </w:r>
    </w:p>
    <w:p w14:paraId="1FEFA626" w14:textId="77777777" w:rsidR="00647DB1" w:rsidRPr="00027BF8" w:rsidRDefault="00647DB1" w:rsidP="00027BF8">
      <w:pPr>
        <w:rPr>
          <w:rFonts w:eastAsia="Calibri"/>
        </w:rPr>
      </w:pPr>
    </w:p>
    <w:sectPr w:rsidR="00647DB1" w:rsidRPr="00027BF8" w:rsidSect="002059F6">
      <w:headerReference w:type="default" r:id="rId7"/>
      <w:footerReference w:type="default" r:id="rId8"/>
      <w:pgSz w:w="11906" w:h="16838"/>
      <w:pgMar w:top="2127" w:right="1417" w:bottom="1418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D509" w14:textId="77777777" w:rsidR="00054E60" w:rsidRDefault="00054E60" w:rsidP="003E63DE">
      <w:pPr>
        <w:spacing w:after="0" w:line="240" w:lineRule="auto"/>
      </w:pPr>
      <w:r>
        <w:separator/>
      </w:r>
    </w:p>
  </w:endnote>
  <w:endnote w:type="continuationSeparator" w:id="0">
    <w:p w14:paraId="2CF23ABF" w14:textId="77777777" w:rsidR="00054E60" w:rsidRDefault="00054E60" w:rsidP="003E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28"/>
      </w:rPr>
      <w:id w:val="157162163"/>
      <w:docPartObj>
        <w:docPartGallery w:val="Page Numbers (Bottom of Page)"/>
        <w:docPartUnique/>
      </w:docPartObj>
    </w:sdtPr>
    <w:sdtEndPr>
      <w:rPr>
        <w:rFonts w:ascii="Calibri" w:hAnsi="Calibri"/>
        <w:sz w:val="14"/>
        <w:szCs w:val="22"/>
      </w:rPr>
    </w:sdtEndPr>
    <w:sdtContent>
      <w:p w14:paraId="03F2C136" w14:textId="77777777" w:rsidR="00485FCF" w:rsidRPr="00DD3FD5" w:rsidRDefault="00485FCF" w:rsidP="00DD3FD5">
        <w:pPr>
          <w:pStyle w:val="Stopka"/>
          <w:jc w:val="center"/>
          <w:rPr>
            <w:sz w:val="14"/>
          </w:rPr>
        </w:pPr>
        <w:r w:rsidRPr="00DD3FD5">
          <w:rPr>
            <w:rFonts w:asciiTheme="majorHAnsi" w:hAnsiTheme="majorHAnsi"/>
            <w:sz w:val="18"/>
            <w:szCs w:val="28"/>
          </w:rPr>
          <w:t xml:space="preserve">str. </w:t>
        </w:r>
        <w:r w:rsidR="00686981" w:rsidRPr="00DD3FD5">
          <w:rPr>
            <w:sz w:val="14"/>
          </w:rPr>
          <w:fldChar w:fldCharType="begin"/>
        </w:r>
        <w:r w:rsidRPr="00DD3FD5">
          <w:rPr>
            <w:sz w:val="14"/>
          </w:rPr>
          <w:instrText xml:space="preserve"> PAGE    \* MERGEFORMAT </w:instrText>
        </w:r>
        <w:r w:rsidR="00686981" w:rsidRPr="00DD3FD5">
          <w:rPr>
            <w:sz w:val="14"/>
          </w:rPr>
          <w:fldChar w:fldCharType="separate"/>
        </w:r>
        <w:r w:rsidR="00696429" w:rsidRPr="00696429">
          <w:rPr>
            <w:rFonts w:asciiTheme="majorHAnsi" w:hAnsiTheme="majorHAnsi"/>
            <w:noProof/>
            <w:sz w:val="18"/>
            <w:szCs w:val="28"/>
          </w:rPr>
          <w:t>1</w:t>
        </w:r>
        <w:r w:rsidR="00686981" w:rsidRPr="00DD3FD5">
          <w:rPr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F827" w14:textId="77777777" w:rsidR="00054E60" w:rsidRDefault="00054E60" w:rsidP="003E63DE">
      <w:pPr>
        <w:spacing w:after="0" w:line="240" w:lineRule="auto"/>
      </w:pPr>
      <w:r>
        <w:separator/>
      </w:r>
    </w:p>
  </w:footnote>
  <w:footnote w:type="continuationSeparator" w:id="0">
    <w:p w14:paraId="1E4058EB" w14:textId="77777777" w:rsidR="00054E60" w:rsidRDefault="00054E60" w:rsidP="003E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CD59" w14:textId="4277738A" w:rsidR="00485FCF" w:rsidRDefault="008553DD">
    <w:pPr>
      <w:pStyle w:val="Nagwek"/>
    </w:pPr>
    <w:r>
      <w:rPr>
        <w:noProof/>
        <w:lang w:eastAsia="pl-PL"/>
      </w:rPr>
      <w:drawing>
        <wp:inline distT="0" distB="0" distL="0" distR="0" wp14:anchorId="7B9856FC" wp14:editId="4EC1E00D">
          <wp:extent cx="5760720" cy="6083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EE7FF1"/>
    <w:multiLevelType w:val="hybridMultilevel"/>
    <w:tmpl w:val="6DE6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801B3"/>
    <w:multiLevelType w:val="hybridMultilevel"/>
    <w:tmpl w:val="7FCAD4C4"/>
    <w:lvl w:ilvl="0" w:tplc="35AE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27"/>
  </w:num>
  <w:num w:numId="10">
    <w:abstractNumId w:val="22"/>
  </w:num>
  <w:num w:numId="11">
    <w:abstractNumId w:val="29"/>
  </w:num>
  <w:num w:numId="12">
    <w:abstractNumId w:val="32"/>
  </w:num>
  <w:num w:numId="13">
    <w:abstractNumId w:val="17"/>
  </w:num>
  <w:num w:numId="14">
    <w:abstractNumId w:val="13"/>
  </w:num>
  <w:num w:numId="15">
    <w:abstractNumId w:val="38"/>
  </w:num>
  <w:num w:numId="16">
    <w:abstractNumId w:val="16"/>
  </w:num>
  <w:num w:numId="17">
    <w:abstractNumId w:val="24"/>
  </w:num>
  <w:num w:numId="18">
    <w:abstractNumId w:val="23"/>
  </w:num>
  <w:num w:numId="19">
    <w:abstractNumId w:val="6"/>
  </w:num>
  <w:num w:numId="20">
    <w:abstractNumId w:val="31"/>
  </w:num>
  <w:num w:numId="21">
    <w:abstractNumId w:val="36"/>
  </w:num>
  <w:num w:numId="22">
    <w:abstractNumId w:val="20"/>
  </w:num>
  <w:num w:numId="23">
    <w:abstractNumId w:val="21"/>
  </w:num>
  <w:num w:numId="24">
    <w:abstractNumId w:val="25"/>
  </w:num>
  <w:num w:numId="25">
    <w:abstractNumId w:val="4"/>
  </w:num>
  <w:num w:numId="26">
    <w:abstractNumId w:val="34"/>
  </w:num>
  <w:num w:numId="27">
    <w:abstractNumId w:val="33"/>
  </w:num>
  <w:num w:numId="28">
    <w:abstractNumId w:val="18"/>
  </w:num>
  <w:num w:numId="29">
    <w:abstractNumId w:val="14"/>
  </w:num>
  <w:num w:numId="30">
    <w:abstractNumId w:val="9"/>
  </w:num>
  <w:num w:numId="31">
    <w:abstractNumId w:val="15"/>
  </w:num>
  <w:num w:numId="32">
    <w:abstractNumId w:val="12"/>
  </w:num>
  <w:num w:numId="33">
    <w:abstractNumId w:val="26"/>
  </w:num>
  <w:num w:numId="34">
    <w:abstractNumId w:val="37"/>
  </w:num>
  <w:num w:numId="35">
    <w:abstractNumId w:val="8"/>
  </w:num>
  <w:num w:numId="36">
    <w:abstractNumId w:val="7"/>
  </w:num>
  <w:num w:numId="37">
    <w:abstractNumId w:val="30"/>
  </w:num>
  <w:num w:numId="38">
    <w:abstractNumId w:val="1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D1"/>
    <w:rsid w:val="00027BF8"/>
    <w:rsid w:val="00054E60"/>
    <w:rsid w:val="00060BBC"/>
    <w:rsid w:val="00064F3F"/>
    <w:rsid w:val="00106C55"/>
    <w:rsid w:val="00132718"/>
    <w:rsid w:val="0014482E"/>
    <w:rsid w:val="00157C8B"/>
    <w:rsid w:val="00165E93"/>
    <w:rsid w:val="002059F6"/>
    <w:rsid w:val="00261C3F"/>
    <w:rsid w:val="002A1A61"/>
    <w:rsid w:val="00316816"/>
    <w:rsid w:val="003642F3"/>
    <w:rsid w:val="003B79DC"/>
    <w:rsid w:val="003E1373"/>
    <w:rsid w:val="003E63DE"/>
    <w:rsid w:val="00432256"/>
    <w:rsid w:val="00451AFB"/>
    <w:rsid w:val="004846DD"/>
    <w:rsid w:val="00485FCF"/>
    <w:rsid w:val="004D4A29"/>
    <w:rsid w:val="004E7E05"/>
    <w:rsid w:val="005244B2"/>
    <w:rsid w:val="005330C9"/>
    <w:rsid w:val="00592729"/>
    <w:rsid w:val="005C1ADE"/>
    <w:rsid w:val="005C20DD"/>
    <w:rsid w:val="005D17D1"/>
    <w:rsid w:val="00606A57"/>
    <w:rsid w:val="00613B01"/>
    <w:rsid w:val="0062651C"/>
    <w:rsid w:val="00647DB1"/>
    <w:rsid w:val="00672E04"/>
    <w:rsid w:val="00681650"/>
    <w:rsid w:val="00686981"/>
    <w:rsid w:val="00692C5A"/>
    <w:rsid w:val="00696429"/>
    <w:rsid w:val="006C00C9"/>
    <w:rsid w:val="006D54B7"/>
    <w:rsid w:val="007074F1"/>
    <w:rsid w:val="00717DFF"/>
    <w:rsid w:val="00747C09"/>
    <w:rsid w:val="007831D8"/>
    <w:rsid w:val="00794631"/>
    <w:rsid w:val="007B1D11"/>
    <w:rsid w:val="00800E67"/>
    <w:rsid w:val="008368D7"/>
    <w:rsid w:val="008553DD"/>
    <w:rsid w:val="008B1A51"/>
    <w:rsid w:val="008F164F"/>
    <w:rsid w:val="00902DA8"/>
    <w:rsid w:val="009B74F2"/>
    <w:rsid w:val="009D7238"/>
    <w:rsid w:val="00A4250B"/>
    <w:rsid w:val="00A62138"/>
    <w:rsid w:val="00A65310"/>
    <w:rsid w:val="00B332C4"/>
    <w:rsid w:val="00B537A1"/>
    <w:rsid w:val="00B602C2"/>
    <w:rsid w:val="00BA2E33"/>
    <w:rsid w:val="00BB2037"/>
    <w:rsid w:val="00C23CC0"/>
    <w:rsid w:val="00C2629E"/>
    <w:rsid w:val="00C3022E"/>
    <w:rsid w:val="00C568AA"/>
    <w:rsid w:val="00CC559F"/>
    <w:rsid w:val="00CD28C4"/>
    <w:rsid w:val="00D06871"/>
    <w:rsid w:val="00D9439C"/>
    <w:rsid w:val="00DD3FD5"/>
    <w:rsid w:val="00DE5690"/>
    <w:rsid w:val="00E04626"/>
    <w:rsid w:val="00E20B7B"/>
    <w:rsid w:val="00E25C88"/>
    <w:rsid w:val="00F536AB"/>
    <w:rsid w:val="00FA12A7"/>
    <w:rsid w:val="00FD1AF6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E218"/>
  <w15:docId w15:val="{9283D765-837D-4FF4-920E-E90DF50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3D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E63DE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3E63DE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E63DE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3E63DE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3E6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63D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3E63DE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FD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FD5"/>
    <w:rPr>
      <w:rFonts w:ascii="Calibri" w:eastAsia="Times New Roman" w:hAnsi="Calibri" w:cs="Calibri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DD3FD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Pacholska</dc:creator>
  <cp:lastModifiedBy>Agnieszka Kopytowska</cp:lastModifiedBy>
  <cp:revision>2</cp:revision>
  <cp:lastPrinted>2018-10-14T18:22:00Z</cp:lastPrinted>
  <dcterms:created xsi:type="dcterms:W3CDTF">2021-09-07T10:15:00Z</dcterms:created>
  <dcterms:modified xsi:type="dcterms:W3CDTF">2021-09-07T10:15:00Z</dcterms:modified>
</cp:coreProperties>
</file>